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swoje oczy na wzgórza i zobacz: Gdzie nie byłaś gwałcona?* ** Przy drogach siadałaś dla nich, jak Arab*** na pustyni, i zbezcześciłaś tę ziemię swoim nierządem i swoją niegodziwością.****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na wzgórza i zobacz: Gdzie nie uprawiałaś nierządu? Czekałaś na swych kochanków przy drogach, jak Arab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pustyni! I tak zbezcześciłaś tę ziemię swoim nierządem i 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swoje oczy na wyżyny i sprawdź, czy jest miejsce, gdzie nie uprawiałaś nierządu. Przy drogach siadałaś dla nich, jak Arab na pustyni, i splugawiłaś ziemię swoim nierządem i swą 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oczu swych na miejsca wysokie, a obacz, jeźliś gdzie nierządu nie płodziła. Na drogach siadałaś kwoli nim, jako Arabczyk na puszczy, a splugawiłaś ziemię wszeteczeństwem twem, i złością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twe na prost a obacz, gdzie byś się nie pokładała. Siadałaś na drogach, czekając na nie jako zbójca na puszczy. I splugawiłaś ziemię wszeteczeństwy twemi i złościami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na pagórki i patrz: gdzie jest miejsce, na którym nie dopuszczałaś się nierządu? Na drogach siadywałaś, [czekając] na nich, jak Arab na pustyni, i zbezcześciłaś ziemię swym nierządem i swą przewrotnością.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swoje oczy na wzgórza i zobacz, gdzie nie oddałaś się mężczyźnie? Na drogach siadałaś wyczekująco, jak Arab na pustyni, i zbezcześciłaś kraj swoim wszeteczeństwem i swoją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Podnieść swe oczy na nagie wzniesienia i popatrz: Czy jest takie miejsce, na którym nie dopuszczałaś się nierządu? Przy drogach czekałaś na nich jak Arab na pustyni i zbezcześciłaś ziemię swoim nierządem i swym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swój wzrok na wzgórza i popatrz: Czy jest miejsce, gdzie się nie hańbiłaś? Przy drogach czekałaś na kochanków jak Arab wyglądający karawan na pustyni. Kalałaś kraj swą bezecną rozpustą.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oczy swe ku wyżynom i patrz! Gdzie ty nie byłaś zhańbiona? Przesiadywałaś dla nich przy drogach niby Arab w pustyni. Zbezcześciłaś kraj swoim nierządem i swą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Піднеси твої очі на випрямлення і поглянь де ти не опоганилася. Ти сіла на їхніх дорогах як опущений крук і ти опоганила землю твоїми розпустами і твоїми злобами.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swe oczy ku nagim wierzchołkom i spójrz, gdzie nie zostałaś zhańbiona. Czyhałaś na nich na drogach, jak Arab na pustyni, i plugawiłaś rozpustą twoją ziemię oraz twoim zgorszeniem.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”Podnieś swe oczy na udeptane ścieżki i zobacz. Gdzież to nie zostałaś zgwałcona? Dla nich rozsiadłaś się przy drogach jak Arab na pustkowiu; plugawisz ziemię swymi nierządami i swą niegodziwością.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gwałcona, wg ketiw ׁ</w:t>
      </w:r>
      <w:r>
        <w:rPr>
          <w:rtl/>
        </w:rPr>
        <w:t>שֻּגַלְּתְ</w:t>
      </w:r>
      <w:r>
        <w:rPr>
          <w:rtl w:val="0"/>
        </w:rPr>
        <w:t xml:space="preserve"> (szuggalt); kładziona, wg qere ׁ</w:t>
      </w:r>
      <w:r>
        <w:rPr>
          <w:rtl/>
        </w:rPr>
        <w:t>שֻּכַּבְּתְ</w:t>
      </w:r>
      <w:r>
        <w:rPr>
          <w:rtl w:val="0"/>
        </w:rPr>
        <w:t xml:space="preserve"> (sukabt); wg G: gdzie nie byłaś plamiona (zarażana), ποῦ οὐχὶ ἐξεφύρθης.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Arab, </w:t>
      </w:r>
      <w:r>
        <w:rPr>
          <w:rtl/>
        </w:rPr>
        <w:t>עֲרָבִי</w:t>
      </w:r>
      <w:r>
        <w:rPr>
          <w:rtl w:val="0"/>
        </w:rPr>
        <w:t xml:space="preserve"> (‘arawi): kruk G, κορώνη, </w:t>
      </w:r>
      <w:r>
        <w:rPr>
          <w:rtl/>
        </w:rPr>
        <w:t>עֹרֵב</w:t>
      </w:r>
      <w:r>
        <w:rPr>
          <w:rtl w:val="0"/>
        </w:rPr>
        <w:t xml:space="preserve"> (‘orew).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2024-04-29T08:43:20Z</dcterms:modified>
</cp:coreProperties>
</file>