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29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 tej treści:*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przekazał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słowo, które się zstało do Jeremiasza od JAHWE,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wyszło od Pana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Jahwe zlecił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Слово, що було до Єремії від Господа, щоб сказати: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do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Księga pocieszenia : Jr 30-31, składająca się z pięciu 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2024-04-28T08:58:14Z</dcterms:modified>
</cp:coreProperties>
</file>