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01"/>
        <w:gridCol w:w="2065"/>
        <w:gridCol w:w="53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Słowo, które stało się do Jeremiasza od JAHWE, tej treści:*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Księga pocieszenia : Jr 30-31, składająca się z pięciu mów.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2024-04-28T09:25:08Z</dcterms:modified>
</cp:coreProperties>
</file>