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 – oświadczenie JAHWE – i nie trwóż się, Izraelu! Bo oto Ja wybawię cię z daleka, a twoje potomstwo z ziemi ich niewoli. I wróci Jakub – i cisza, i spokój, i nikt nie będzie (go) straszył.*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26:6&lt;/x&gt;; &lt;x&gt;100 7:10-11&lt;/x&gt;; &lt;x&gt;290 45:3&lt;/x&gt;; &lt;x&gt;300 46:27&lt;/x&gt;; &lt;x&gt;330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2024-04-28T06:33:22Z</dcterms:modified>
</cp:coreProperties>
</file>