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sędzi w sprawie* twego wrzodu, lekarstw do uzdrowienia cię –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kogoś, kto wyleczyłby twój wrzód, nie ma lekarstw, aby cię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nikogo, kto by bronił twojej sprawy, abyś była uleczona. Nie masz lekarstwa na gojenie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będzie, ktoby sądził sprawę twoję ku uleczeniu; lekarstwa ku uleczeniu mieć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sądził sąd twój na zawiązanie, pożytku leczenia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troszczy o twoją sprawę, nie ma lekarstwa, by cię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twój wrzód lekarstwa, nic nie może sprawić zabliźnienia.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broni twojej sprawy. Na wrzód są lekarstwa, dla ciebie nie ma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bronił twej sprawy, nie ma lekarstwa na twoje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sprawy nie broni. Nie ma lekarstwa na jątrzącą ranę, nie ma już zabliźnienia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того, хто судить твій суд, лікуватимешся в болі, для тебе немає помочі.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wstawi w twojej sprawie, by cię uzdrowić; nie ma dla ciebie skutecznych leków!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broni twojej sprawy, ze względu na twój wrzód. Nie ma dla ciebie leków, żadnego polepszenia.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sędzi w sprawie, </w:t>
      </w:r>
      <w:r>
        <w:rPr>
          <w:rtl/>
        </w:rPr>
        <w:t>אֵין־ּדָןּדִינְֵך</w:t>
      </w:r>
      <w:r>
        <w:rPr>
          <w:rtl w:val="0"/>
        </w:rPr>
        <w:t xml:space="preserve"> : wg BHS: brak maści, </w:t>
      </w:r>
      <w:r>
        <w:rPr>
          <w:rtl/>
        </w:rPr>
        <w:t>רִּכֻכִים</w:t>
      </w:r>
      <w:r>
        <w:rPr>
          <w:rtl w:val="0"/>
        </w:rPr>
        <w:t xml:space="preserve"> , por. &lt;x&gt;290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2024-04-28T12:09:54Z</dcterms:modified>
</cp:coreProperties>
</file>