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odwrócę los namiotów Jakuba i zlituję się nad jego siedzibami, i odbudowane* będzie miasto na swoim wzgórzu, a pałac stanie na swym słusznym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rż, w 4QJer c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2024-04-28T00:11:44Z</dcterms:modified>
</cp:coreProperties>
</file>