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7"/>
        <w:gridCol w:w="6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burza* JAHWE – ona nadciągnęła! Burza rozszalała się, nad głową bezbożnych wiruje!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23:19&lt;/x&gt;; &lt;x&gt;300 25:32&lt;/x&gt;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2024-04-27T22:30:05Z</dcterms:modified>
</cp:coreProperties>
</file>