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378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mówi WIEKUISTY, będę Bogiem wszystkich pokoleń Israela, a one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2024-04-28T06:12:04Z</dcterms:modified>
</cp:coreProperties>
</file>