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 bowiem dni – oświadczenie JAHWE – gdy odmienię los* ** mojego ludu, Izraela i Judy*** – mówi JAHWE – i sprowadzę ich do ziemi, którą dałem ich ojcom i którą posiedli.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 bowiem dni — oświadcza JAHWE — gdy przywrócę powodzenie mojemu ludowi, Izraelowi i Judzie — mówi JAHWE — i sprowadzę ich do ziemi, którą dałem ich ojcom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nadchodzą dni, mówi JAHWE, gdy odwrócę niewolę swego ludu Izraela i Judy, mówi JAHWE, i sprowadzę ich do ziemi, którą dałem ich ojcom, i posiądą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oto dni idą, mówi Pan, a przywrócę więźniów ludu swego Izraelskiego i Judzkiego, mówi Pan, i przyprowadzę ich do ziemi, którąm był dał ojcom ich, i posiędą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dni przychodzą, mówi JAHWE, że przywrócę zaprowadzenie ludu mego Izraelskiego i Judzkiego, mówi JAHWE , a przywrócę je do ziemie, którąm dał ojcom ich, i posiędą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nadchodzą dni - wyrocznia Pana - w których odmienię los mojego narodu, Izraela i Judy - mówi Pan. Przyprowadzę ich znów do ziemi, którą dałem ich przodkom, i wezmą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idą dni - mówi Pan - że odmienię los mojego ludu, Izraela i Judy - mówi Pan - i sprowadzę ich z powrotem do ziemi, którą dałem ich ojcom, aby ją posiedli.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nadchodzą dni – wyrocznia JAHWE – gdy odmienię los Mojego ludu, Izraela i Judy – mówi JAHWE. Pozwolę im wrócić do ziemi, którą dałem ich ojcom, aby ją wzięli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nadchodzą dni - wyrocznia JAHWE - gdy wyzwolę mój lud Izraela i Judę z niewoli - powiedział JAHWE. Sprowadzę ich do ziemi, którą dałem ich przodkom. I wezmą ją w posiadanie”.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nadejdą dni - głosi Jahwe - gdy sprowadzę [z niewoli] wygnańców ludu mojego: Izraela i Judy (mówi Jahwe) i sprawię, że wrócą do kraju, który dałem ich praojcom, i posiądą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приходять дні, говорить Господь, і поверну відселення мого народу Ізраїля і Юди, сказав Господь, і поверну їх до землі, яку Я дав їхнім батькам, і пануватимуть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nadejdą dni mówi WIEKUISTY, a przywrócę wygnańców Mojego ludu, Israela i Judy mówi WIEKUISTY; i przyprowadzę ich do ziemi, którą oddałem ich ojcom, by ją posiedli.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”oto nadchodzą dni – brzmi wypowiedź JAHWE – i zbiorę jeńców spośród mego ludu, Izraela i Judy”, rzekł JAHWE, ”i sprowadzę ich z powrotem do ziemi, którą dałem ich praojcom, i na nowo ją posiądą”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odmienię los, </w:t>
      </w:r>
      <w:r>
        <w:rPr>
          <w:rtl/>
        </w:rPr>
        <w:t>וְׁשַבְּתִי אֶת־ׁשְבּות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11:11-13&lt;/x&gt;; &lt;x&gt;300 23:5-6&lt;/x&gt;; &lt;x&gt;300 33:7&lt;/x&gt;; &lt;x&gt;330 37:15-22&lt;/x&gt;; &lt;x&gt;350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2024-04-28T08:59:20Z</dcterms:modified>
</cp:coreProperties>
</file>