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JAHWE mówił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słowa, które mówił Pan o Izraelu i o Judzie;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słowa, które mówił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 wypowiedział Pan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Pan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JAHWE do Izraela i do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wyrzekł Jahwe o Izraelu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слова, які Господь сказав проти Ізраїля і Юди: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słowa, które WIEKUISTY wypowiedział o Israelu i o Judzie: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słowa, które JAHWE powiedział do Izraela i 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2024-04-27T17:10:57Z</dcterms:modified>
</cp:coreProperties>
</file>