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Gdyż wielki będzie ten dzień,* żaden nie będzie jak on! I czas ucisku to dla Jakuba, lecz będzie z niego wybawiony.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2:11&lt;/x&gt;; &lt;x&gt;430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2024-04-27T16:28:16Z</dcterms:modified>
</cp:coreProperties>
</file>