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służyć JAHWE, swemu Bogu, i swojemu królowi Dawidowi,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JAHWE, swemu Bogu, i 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służyć będą Panu, Bogu swemu,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służyć JAHWE Bogu swemu i Dawidowi, królowi swemu,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zaś służyć Panu, swemu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służyli Panu, swojemu Bogu, i Dawidowi, swojemu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swojemu Bogu, oraz Dawidowi, swemu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służyć JAHWE, swemu Bogu, i Dawidowi, królowi, którego im wzbudzę.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służyć będą Bogu swemu, Jahwe, i Dawidowi, swojemu królowi, którego im ustanowię.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працюватимуть для їхнього Господа Бога, і Я підніму їм їхнього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służyli WIEKUISTEMU, swemu Bogu, i Dawidowi, swojemu królowi, którego im podniosę!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służyć będą JAHWE, swemu Bogu, oraz Dawidowi, swemu królowi, którego im wzbudzę”.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2024-04-28T12:46:20Z</dcterms:modified>
</cp:coreProperties>
</file>