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Powstrzymaj swój głos od płaczu, a swoje oczy od łez, bo jest zapłata za twój trud – oświadczenie JAHWE – i wrócą z ziemi wroga.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2024-04-28T15:41:47Z</dcterms:modified>
</cp:coreProperties>
</file>