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4"/>
        <w:gridCol w:w="1583"/>
        <w:gridCol w:w="62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jest nadzieja na twą przyszłość* – oświadczenie JAHWE – i wrócą synowie w twe granice.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przyszłość, </w:t>
      </w:r>
      <w:r>
        <w:rPr>
          <w:rtl/>
        </w:rPr>
        <w:t>אַחֲרִית</w:t>
      </w:r>
      <w:r>
        <w:rPr>
          <w:rtl w:val="0"/>
        </w:rPr>
        <w:t xml:space="preserve"> (’acharit), ozn. też potomstwo (&lt;x&gt;230 37:38&lt;/x&gt;;&lt;x&gt;230 109:13&lt;/x&gt;).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2024-04-28T05:13:57Z</dcterms:modified>
</cp:coreProperties>
</file>