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odwróciłem, żałowałem, a gdy zostałem pouczony,* uderzyłem się w pierś,** *** wstydzę się i kajam się, bo niosę hańbę mej młodości.****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się, ale żałowałem, po Twej korekcie uderzyłem się w pierś. Wstydzę się i kajam przed Tobą, ciąży na mnie hańba 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moim nawróceniu pokutowałem; gdy poznałem samego siebie, uderzyłem się w biodro; wstydzę się i rumienię, gdyż noszę hańbę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nawróceniu mojem pokutować będą; a gdy samego siebie poznam, uderzę się w biodro; wstydzę się, owszem i zapałam się, że odnoszę hańbę dzieciństwa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skoroś mię nawrócił, czyniłem pokutę, a skoroś mi pokazał, uderzyłem się w biodrę moję, Zawstydziłem się i zasromałem się, żem odniósł hańbę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odwróciłem się, pożałowałem tego, a gdy zrozumiałem, uderzyłem się w biodro. Wstydzę się i jestem zmieszany, bo noszę hańbę mojej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odwróciłem, żałowałem tego, i gdy się opamiętałem, uderzyłem się po biodrze, wstydzę się i rumienię, bo ponoszę karę za hańbę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powróciłem, żałowałem, a gdy doszedłem do zrozumienia, uderzyłem się w biodro. Wstydzę się i odczuwam poniżenie, ponieważ noszę hańbę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się nawróciłem, jestem pełen skruchy. Gdy się opamiętałem, zacząłem bić się w piersi. Rumienię się ze wstydu, gdyż dźwigam hańbę mej młodości».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gdym się odwracał [od Ciebie] - żałowałem, a skorom poznał - biłem się w piersi. Wstydzę się i rumienię, gdyż noszę hańbę swej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після мого полонення я покаявся і після того як я пізнав, я застогнав за дні сорому, і я Тобі показав, що я взяв погорду від моєї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najdroższym synem, albo najrozkoszniejszym dziecięciem? Bo ile razy go gromię, muszę o nim znowu wspominać; zaiste, ku niemu wyrywa się Moje wnętrze – zmiłować, zmiłuję się nad nim mówi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zawróciłem, poczułem żal; a gdy mnie przywiedziono do poznania, uderzyłem w udo. Zawstydziłem się, poczułem się też upokorzony, bo znosiłem hańbę mej młodościʼ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gdy się podporządkowałem, od </w:t>
      </w:r>
      <w:r>
        <w:rPr>
          <w:rtl/>
        </w:rPr>
        <w:t>יָדַע</w:t>
      </w:r>
      <w:r>
        <w:rPr>
          <w:rtl w:val="0"/>
        </w:rPr>
        <w:t xml:space="preserve"> II, zob. &lt;x&gt;70 8:16&lt;/x&gt;; &lt;x&gt;240 10:9&lt;/x&gt;; &lt;x&gt;220 20:20&lt;/x&gt;; &lt;x&gt;300 31:19&lt;/x&gt;L.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pierś, </w:t>
      </w:r>
      <w:r>
        <w:rPr>
          <w:rtl/>
        </w:rPr>
        <w:t>עַל־יָרְֵך</w:t>
      </w:r>
      <w:r>
        <w:rPr>
          <w:rtl w:val="0"/>
        </w:rPr>
        <w:t xml:space="preserve"> , idiom: w biodro, zob. &lt;x&gt;330 21:17&lt;/x&gt;.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2:2-5&lt;/x&gt;; &lt;x&gt;300 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2024-04-27T22:33:21Z</dcterms:modified>
</cp:coreProperties>
</file>