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przydrożne znaki, ustaw sobie drogowskazy, zwróć swoje serce na bity trakt, na drogę, którą chodziłaś! Zawróć, dziewico izraelska, wróć do tych swoich miast!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2024-04-27T18:09:10Z</dcterms:modified>
</cp:coreProperties>
</file>