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się błąkać, zbuntowana córko? JAHWE stwarza na ziemi rzecz zupełnie nową: Oto kobieta obejmuje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uparta? JAHWE bowiem stworzył nową rzecz na ziemi: kobieta ogarnie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tułać będziesz, córko odporna? Bo uczyni Pan rzecz nową na ziemi: niewiasta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od rozkoszy rozpuścisz się, córko błędna? Bo JAHWE stworzył nowinę na ziemi: BIAŁAGŁOWA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trzymać się z dala, Córko buntownicza? Pan bowiem stworzył nową rzecz na ziemi: niewiasta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odstępna? Gdyż Pan stwarza nową rzecz na ziemi: Kobieta zaleca się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chwiać się będziesz, Córo odstępcza? JAHWE bowiem stwarza nową rzecz w kraju: Kobieta osłoni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niewierna, bo JAHWE stworzył na ziemi coś nowego: kobieta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wzdragać się będziesz, Córo przekorna!? Oto Jahwe stwarza rzecz nową w tym kraju: Niewiasta otacza oddaniem Małżonka!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повернешся, зневажена дочко? Бо Господь зробив спасіння на нове посадження, в цьому спасінні пройдуть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Jeszcze będą powtarzać to słowo w ziemi Judy i w jego miastach, kiedy przywrócę ich brańców: Niechaj ci błogosławi WIEKUISTY, przybytku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tak błąkać, niewierna córo? Bo JAHWE stworzył na ziemi nową rzecz: Kobieta będzie zabiegać o krzepkiego mężczyznę”.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2024-04-28T14:21:35Z</dcterms:modified>
</cp:coreProperties>
</file>