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judzkiej i w jej miastach, gdy odmienię ich los: Niech ci błogosławi JAHWE, niwo sprawiedliwości, święta góro!*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Błogosławiony Pan na swej sprawiedliwej, świętej górze, G, εὐλογημένος κύριος ἐπὶ δίκαιον ὄρος τὸ ἅγιον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2024-04-28T04:41:37Z</dcterms:modified>
</cp:coreProperties>
</file>