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3"/>
        <w:gridCol w:w="6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nie będą już mówili: Ojcowie jedli cierpkie grona, a zęby synów ścierpły.*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9:11-15&lt;/x&gt;; &lt;x&gt;300 11:1-13&lt;/x&gt;; &lt;x&gt;300 32:18&lt;/x&gt;; &lt;x&gt;310 5:7&lt;/x&gt;; &lt;x&gt;330 18:2&lt;/x&gt;; &lt;x&gt;520 3:5-6&lt;/x&gt;;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2024-04-28T12:34:54Z</dcterms:modified>
</cp:coreProperties>
</file>