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mogłyby być zmierzone niebiosa w górze i zbadane fundamenty ziemi w dole, to i Ja odrzuciłbym całe nasienie Izraela za wszystko, co uczynili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2024-04-28T15:35:06Z</dcterms:modified>
</cp:coreProperties>
</file>