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sprowadzę ich z ziemi północnej i zgromadzę ich z krańców ziemi.* Wśród nich będą ślepi i chromi, brzemienna razem z rodzącą – wielką gromadą powrócą** one***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17:18&lt;/x&gt;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30:4&lt;/x&gt;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one, </w:t>
      </w:r>
      <w:r>
        <w:rPr>
          <w:rtl/>
        </w:rPr>
        <w:t>הֵּנָה</w:t>
      </w:r>
      <w:r>
        <w:rPr>
          <w:rtl w:val="0"/>
        </w:rPr>
        <w:t xml:space="preserve"> (henna h): (1) w MT należy do w. 8; (2) wg G: tutaj, ὧδε; (3) wg BHS: oto, </w:t>
      </w:r>
      <w:r>
        <w:rPr>
          <w:rtl/>
        </w:rPr>
        <w:t>הִּנֵה</w:t>
      </w:r>
      <w:r>
        <w:rPr>
          <w:rtl w:val="0"/>
        </w:rPr>
        <w:t xml:space="preserve"> (hinne 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2024-04-27T20:24:16Z</dcterms:modified>
</cp:coreProperties>
</file>