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przybędą w błaganiach, a Ja ich poprowadzę do strumieni wody drogą prostą — nie potkną się na niej, gdyż jestem ojcem Izraela, a Efraim jest mym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przyprowadzę ich wśród modlitw, a poprowadzę ich nad strumienie wód prostą drogą,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ich zasię z płaczem i z modlitwami idących, a powiodę ich podle potoków wód drogą prostą, na którejby się nie potknęli; bom się 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przydą, a w miłosierdziu przyprowadzę je. I przywiodę je przez potoki wodne drogą prostą, i nie potkną się na niej, bom się zstał Izraelowi ojcem, a Efraim jest pierworodnym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wyszli z płaczem, lecz wśród pociech ich przyprowadzę. Przywiodę ich do strumienia wody równą drogą - nie potkną się na niej. Jestem bowiem ojcem dla Izraela, a Efraim jest moim synem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z płaczem, a Ja wśród pocieszenia poprowadzę ich i zawiodę do strumieni wód drogą prostą, na której się nie potkną, gdyż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przyjdą, sprowadzę ich wśród błagalnych próśb, zaprowadzę ich nad strumienie wody, drogą prostą, na której się nie potkną. Jestem bowiem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modlitwami. Przyprowadzę ich nad strumienie wód prostą drogą, na której się nie potkną. Ja stałem się dla Izraela jak ojciec, 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wychodzili wśród płaczu, lecz wśród pociech ich sprowadzę. Powiodę ich nad wód strumienie drogą prostą, na której się nie potkną. Bo jestem Ojcem dla Izraela, a Efraim jest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плачем вийшли, і з радістю введу їх, поселюючи при потоках вод на рівній дорозі, і на ній не заблукають. Бо Я став за батька для Ізраїля, і Ефраїм мій первородний.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Słuchajcie słowa WIEKUISTEGO i zwiastujcie je po dalekich wyspach; powiedzcie: Ten, który rozproszył Israela, znowu go zgromadza i strzeże, jak pasterz swojej trzody!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a ja ich przyprowadzę z ich błaganiami o łaskę. Sprawię, że pójdą do obfitujących w wodę dolin potoku, po właściwej drodze, na której nie zostano doprowadzeni do potknięcia. Bo dla Izraela jestem Ojcem, Efraim zaś to mój pierworodny”.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2024-04-27T18:50:31Z</dcterms:modified>
</cp:coreProperties>
</file>