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na zwoju, i opieczętowałem go, i potwierdziłem przez świadków, i odważyłem srebro na wadze.*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 upowszechniły  się  dopiero  po NB. Wcześniej zapłatę odważano w złocie lub srebrze na wadze. Sykl ważył ok. 11,4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2024-04-27T16:10:34Z</dcterms:modified>
</cp:coreProperties>
</file>