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Baruchowi,* ** synowi Nerijasza,*** syna Machsejasza,**** na oczach Chanamela,***** (syna) mojego stryja, i na oczach świadków, którzy podpisali akt kupna, i na oczach wszystkich Judejczyków, którzy znajdowali się na dziedzińcu wartowni,******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36:4&lt;/x&gt;; &lt;x&gt;300 45:1-5&lt;/x&gt;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Nerijasz, </w:t>
      </w:r>
      <w:r>
        <w:rPr>
          <w:rtl/>
        </w:rPr>
        <w:t>נֵרִּיָהּו</w:t>
      </w:r>
      <w:r>
        <w:rPr>
          <w:rtl w:val="0"/>
        </w:rPr>
        <w:t xml:space="preserve"> (nerijjahu), czyli: lampą jest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Machsejasz, </w:t>
      </w:r>
      <w:r>
        <w:rPr>
          <w:rtl/>
        </w:rPr>
        <w:t>מַחְסֵיָה</w:t>
      </w:r>
      <w:r>
        <w:rPr>
          <w:rtl w:val="0"/>
        </w:rPr>
        <w:t xml:space="preserve"> (machseja h), czyli: ucieczką jest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Chanamel, </w:t>
      </w:r>
      <w:r>
        <w:rPr>
          <w:rtl/>
        </w:rPr>
        <w:t>חֲנַמְאֵל</w:t>
      </w:r>
      <w:r>
        <w:rPr>
          <w:rtl w:val="0"/>
        </w:rPr>
        <w:t xml:space="preserve"> (chanam’el), czyli: Bóg jest łaskawy.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zawieraniu aktów zob. &lt;x&gt;300 32:12&lt;/x&gt;L.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2024-04-28T14:02:10Z</dcterms:modified>
</cp:coreProperties>
</file>