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3"/>
        <w:gridCol w:w="1941"/>
        <w:gridCol w:w="2356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poleciłem Baruchowi na ich oczach,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2024-04-28T13:29:00Z</dcterms:modified>
</cp:coreProperties>
</file>