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cuda* w ziemi egipskiej, aż do dnia dzisiejszego zarówno w Izraelu, jak pośród ludzi, i uczyniłeś sobie imię,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czyniłeś znaki i cuda w Egipcie, który je czynisz do dzisiaj w Izraelu i pośród ludzi, z czego słynie Twe imię, jak to zresztą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znaki i cuda w ziemi Egiptu aż do dziś, zarówno w Izraelu, jak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innych ludzi, i uczyniłeś sobie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uczynił znaki i cuda na ziemi Egipskiej aż do dnia tego, i w Izraelu, i między innymi ludźmi, i uczyniłeś sobie imię,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położył znaki i cuda w ziemi Egipskiej aż do dnia tego, i w Izraelu, i między ludźmi, i uczyniłeś sobie imię, jako jest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znaki i cuda w ziemi egipskiej, [i czynisz] aż do dziś w Izraelu i wśród ludzi; wyrobiłeś sobie imię, jakie posiadasz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 w ziemi egipskiej, pamiętne aż po dzień dzisiejszy zarówno w Izraelu, jak wśród ludzi, i uczyniłeś swoje imię sławne,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czyniłeś znaki i cuda w ziemi egipskiej aż po dzień dzisiejszy, zarówno w Izraelu jak i wśród ludzi, i rozsławiłeś swoje imię,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dokonałeś znaków i cudów w Egipcie i aż do tego dnia w Izraelu i w świecie sławne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dokonywał znaków i cudów w ziemi egipskiej i aż po dzień dzisiejszy, tak w Izraelu jak i wśród [innych] ludzi, i wsławiłeś Imię swoje, jak to [widoczne]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зробив знаки і чуда в єгипетскій землі аж до цього дня і в Ізраїлі і в роджених на землі і Ти собі зробив імя по цей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uczyniłeś znaki i cuda na ziemi Micraim oraz aż po dzisiejszy dzień, tak pośród Israela, jak i pośród innych ludzi, i uczyniłeś sobie Imię jak Ten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czynisz znaki i cuda w ziemi egipskiej aż po dziś dzień, a także w Izraelu oraz wśród ludzi, żeby sobie uczynić imię,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15:19&lt;/x&gt;; &lt;x&gt;540 12:12&lt;/x&gt;; &lt;x&gt;600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2024-04-28T00:29:52Z</dcterms:modified>
</cp:coreProperties>
</file>