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8"/>
        <w:gridCol w:w="6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wyprowadziłeś twój lud, Izraela, z ziemi egipskiej wśród znaków i cudów, i mocną ręką, i ramieniem wyciągniętym, i z wielkim lękiem.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2024-04-28T17:01:45Z</dcterms:modified>
</cp:coreProperties>
</file>