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 powiedziałeś do mnie, Panie JAHWE: Kup sobie pole za (cenę) srebra i potwierdź to przez świadków* – a przecież miasto jest (już) wydane w rękę Chaldejczyków.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potwierdź to przez świadków, wg G: spisałem więc zwój i opieczętowałem go, i potwierdziłem przez świadków, καὶ ἔγραψα βιβλίον καὶ ἐσφραγισάμην καὶ ἐπεμαρτυράμην μάρτυρας.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2024-04-28T06:37:44Z</dcterms:modified>
</cp:coreProperties>
</file>