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8"/>
        <w:gridCol w:w="3387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JAHWE skierował do Jeremiasza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JAHWE do Jeremiasza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Jeremijasza,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Jeremiasza,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do Jeremiasza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Jeremiasza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takie słowo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doszło Jeremjasza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Jeremiasza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2024-04-27T23:17:48Z</dcterms:modified>
</cp:coreProperties>
</file>