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wkroczą Chaldejczycy, walczący przeciwko temu miastu, i podłożą ogień pod to miasto, i spalą je i domy, na dachach których kadzili Baalowi i wylewali płyny na ofiarę innym bogom po to, by Mnie drażnić.*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Chaldejczycy, walczący przeciwko temu miastu, wkroczą do niego, podłożą pod nie ogień i spalą je. Spłoną przy tym domy, na dachach których składano Baalowi ofiary z kadzidła i wylewano płyny w ofierze innym bogom, aby Mnie tym drażnić.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Chaldejczycy, którzy walczą przeciwko temu miastu, wejdą i podłożą ogień pod to miasto, i spalą je wraz z domami, na których dachach palili kadzidło Baalowi i wylewali ofiary z płynów innym bogom, aby mnie pobudzić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Chaldejczycy, którzy walczą przeciwko temu miastu, zapalą to miasto ogniem, i spalą je i te domy, na których dachach kadzili Baalowi, a sprawowali ofiary mokre bogom cudzym, aby mię wzruszali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 Chaldejczycy walczący na to miasto i zapalą je ogniem, i spalą je i domy, na których dachach ofiarowali Baalowi i czynili mokre ofiary cudzym bogom, aby mię draźnili.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Wkroczą do niego Chaldejczycy nacierający na to miasto, podłożą ogień pod to miasto i spalą je: domy, w których składano na dachach ofiary Baalowi oraz wylewano płyny na ofiarę innym bogom, by Mnie obrażać.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wkroczą Chaldejczycy, walczący przeciwko temu miastu, i podłożą ogień pod to miasto, i spalą je wraz z domami, na dachach których kadzono Baalowi i składano ofiary z płynów cudzym bogom, aby mnie drażnić.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Chaldejczycy walczący przeciwko temu miastu, podpalą to miasto i spalą je wraz z domami, na których dachach palono kadzidło Baalowi i wylewano ofiarę płynną obcym bogom, by robić Mi na przekór.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Chaldejczycy walczący przeciwko temu miastu i spalą je. Podpalą domy, na których dachach palono kadzidło dla Baala i wylewano ofiary płynne obcym bogom, ku mojej obrazie.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Wtargną [do niego] Chaldejczycy nacierający na to miasto i ogień pod nie podłożą. Spalą je wraz z domami, na dachach których palono kadzidło Baalowi i wylewano czary ofiarne bogom cudzym, przywodząc mnie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халдеї, що воюють проти цього міста, і спалять це місто огнем і спалять доми, в яких вони принесли кадило на їхніх покрівлях Ваалові, і вилили лиття іншим богам, щоб мене огірчити.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wkroczą Kasdejczycy, którzy walczą przeciwko temu miastu oraz podpalą miasto ogniem; spalą je wraz z domami, na dachach których kadzono Baalowi i wylewano zalewki cudzym bóstwom, aby mnie jątrzyć.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Chaldejczycy, którzy walczą przeciwko temu miastu, wejdą i podpalą to miasto ogniem, i spalą je oraz domy, na których dachach sprawiano, że wznosił się dym ofiarny dla Baala, i wylewano ofiary płynne dla innych bogów, by mnie obrażaćʼ.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2024-04-27T15:23:56Z</dcterms:modified>
</cp:coreProperties>
</file>