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owszem, synowie Izraela i synowie Judy popełniali niegodziwość w moich oczach od swojej młodości. Tak, synowie Izraela rzeczywiście drażnili Mnie dziełami swoich rąk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2024-04-27T15:01:42Z</dcterms:modified>
</cp:coreProperties>
</file>