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całej niegodziwości synów Izraela i synów Judy, którą popełniali, aby Mnie drażnić, oni, ich królowie, ich książęta,* ich kapłani i ich prorocy, zarówno Judejczycy, jak i mieszkańcy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urzędnicy.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2024-04-28T09:26:09Z</dcterms:modified>
</cp:coreProperties>
</file>