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plecami, a nie twarzą, a choć uczyłem ich nieprzerwanie,* ** nie słuchali tak, by przyjąć pouczenie.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 zamiast twarzą. A choć pouczałem ich nieprzerwanie, nie kwapili się z tym, aby przyjąć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tyłem, a nie twarzą, i chociaż ich nauczałem z wczesnym wstawaniem i nauczaniem, oni jednak nie słuchali, aby przyjąć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Obracając się do mnie tyłem a nie twarzą; a gdy ich nauczam rano wstawając i nauczając, wszakże nie słuchają, aby przyjęli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do mnie tyły, a nie oblicza: gdym je uczył rano i ćwiczył, a nie chcieli słuchać, aby przyjmowali ćwiczenie.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tyłem, a nie twarzą, i mimo że ich pouczałem niestrudzenie, nie chcieli usłuchać ani przyjąć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tyłem, a nie twarzą, a chociaż uczyłem ich nieustannie i gorliwie, nie słuchali i nie dali się pouczyć,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plecami, a nie twarzą. I chociaż nieustannie ich nauczałem, to nie chcieli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plecami, a nie twarzą. Pouczałem ich nieustannie, ale nie chcieli Mnie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plecami - nie twarzą, a choć nauczałem ich wytrwale i nieustannie, to jednak nie słuchali, by przyjąć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до Мене плечі і не лице, і Я їх навчив вранці і навчив, і вони не послухалися, щоб сприйняти повчання.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karkiem a nie obliczem; i choć ich nauczano, ustawicznie nauczając nie słuchali, by przyjąć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odwracali się do mnie plecami, a nie twarzą; chociaż ich nauczano, chociaż wstawano wcześnie i nauczano, żaden z nich nie słuchał, by przyjąć skarcenie.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z rannym wstawaniem uczyłem, </w:t>
      </w:r>
      <w:r>
        <w:rPr>
          <w:rtl/>
        </w:rPr>
        <w:t>הַׁשְּכֵם וְלַּמֵד</w:t>
      </w:r>
      <w:r>
        <w:rPr>
          <w:rtl w:val="0"/>
        </w:rPr>
        <w:t xml:space="preserve"> , zob. &lt;x&gt;300 7:13&lt;/x&gt;, 25;&lt;x&gt;300 11:7&lt;/x&gt;;&lt;x&gt;300 25:3&lt;/x&gt;, 4;&lt;x&gt;300 26:5&lt;/x&gt;,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2024-04-27T13:53:16Z</dcterms:modified>
</cp:coreProperties>
</file>