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nad którym wzywano mojego imienia, aby go splamić.*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16:10-20&lt;/x&gt;; &lt;x&gt;120 23:10&lt;/x&gt;; &lt;x&gt;300 7:30-31&lt;/x&gt;; &lt;x&gt;300 19:1-6&lt;/x&gt;; &lt;x&gt;300 23:11-12&lt;/x&gt;; &lt;x&gt;330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2024-04-28T13:57:21Z</dcterms:modified>
</cp:coreProperties>
</file>