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Ben-Hinom zbudowali ołtarze dla Baala, by przeprowadzać swych synów i swe córki do Molocha! Choć im tego nie nakazałem, a taka okropność nie przyszła mi nawet na myśl, popełniali ją, by doprowadzić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Zbudowali wyżyny Baala w dolinie syna Hinnom, by przeprowadzić swoich synów i swoje córki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Molocha, czego im nie nakazałem, nie przyszło mi nawet na myśl, by czynić tę obrzydliwość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Baal, które są w dolinie syna Ennom, aby poświęcali syny swe i córki swe Molochowi, czegom im nie rozkazał, ani mi przyszło na serce, aby tę obrzydłość czynić mieli, a Judę ku grzechowi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Baala w dolinie Ben-Hinnom, by ofiarować swych synów i swoje córki ku czci Molocha. Nie poleciłem im tego ani Mi na myśl nie przyszło, by można czynić coś tak odrażającego i doprowadzać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 Baala w dolinie synów Hinnoma, aby ofiarować Molochowi swoich synów i swoje córki, chociaż nie nakazałem im tego ani nie przeszło przez moją myśl, że będą czynić tę obrzydliwość, zwodząc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które są w Dolinie Ben-Hinnom, aby składać w ofierze swoich synów i swoje córki Molochowi, czego nie nakazałem i co nigdy nie przyszło Mi na myśl, żeby dopuszczano się takiej obrzydliwości, doprowadzając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wąwozie Ben-Hinnom zbudowali Baalowi ołtarze na wzniesieniach, żeby Molochowi składać w całopalnej ofierze swoich synów i córki, chociaż im tego nie nakazałem ani nawet nie przyszło Mi to na myśl. Jak mogli dopuścić się takiej obrzydliwości i doprowadzić Judę do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ołtarze Baala w dolinie Ben-Hinnom, by przeprowadzać [przez ogień] swych synów i córki na cześć Molochowi, czego im nie nakazywałem ani mi nawet w myśli nie powstało, by mogli dopuścić się takiej zbrodni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 Hinnom zbudowano wyżyny Baala, by oddawać synów i swoje córki Molochowi – czego im nie rozkazałem; ani nawet nie przeszło przez Moją myśl, by czyniono taką obmierzłość i przywodzono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wznosili wyżyny dla Baala, które są w dolinie syna Hinnoma, aby swych synów i córki przeprowadzać przez ogień dla Molocha – coś, czego im nie nakazałem, ani nie zrodziło się to w moim sercu, by czyniono tę obrzydliwość – żeby doprowadzać Judę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2024-04-28T10:18:58Z</dcterms:modified>
</cp:coreProperties>
</file>