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zbiorę* ich ze wszystkich ziem, do których ich wypędziłem** w moim gniewie i w moim wzburzeniu, i w wielkiej furii – i sprowadzę ich na to miejsce, i sprawię, że będą mieszkać bezpiecznie.***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jego mieszkańców ze wszystkich ziem, do których ich rozpędzę w gniewie i wzburzeniu, i w mojej wielkiej furii. Sprowadzę ich z powrotem na to miejsce i sprawię, że będą w nim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ich ze wszystkich ziem, do których ich wygnałem w swoim gniewie, w swoim oburzeniu i w wielkiej zapalczywości i przyprowadzę ich z powrotem na to miejsce,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ich ze wszystkich ziem, do którychem ich wygnał w popędliwości mojej i w gniewie moim, i w zapalczywości wielkiej, i przywiodę ich zaś na to miejsce, i uczynie, aby bezpiecznie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je ze wszytkich ziem, do którychem je wygnał w zapalczywości mojej i w gniewie moim, i w zagniewaniu wielkim, i przywrócę je na to miejsce, a uczynię,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ich ze wszystkich krajów, do których ich wypędziłem w przystępie gniewu i wielkiego oburzenia. Sprowadzę ich na to miejsce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ich ze wszystkich krajów, do których ich rozproszyłem w moim gniewie i oburzeniu, i w wielkim uniesieniu; sprowadzę ich znowu na to miejsce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ich ze wszystkich ziem, do których ich wypędziłem w Moim gniewie i zapalczywości oraz w Mojej wielkiej złości. Pozwolę im wrócić na to miejsce oraz 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ich teraz ze wszystkich krajów, do których ich wypędziłem w wielkim gniewie i oburzeniu. Sprowadzę ich znów na to miejsce i 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 zgromadzę ich ze wszystkich krajów, dokąd ich rozproszyłem w swym gniewie, oburzeniu i wielkim uniesieniu. Przywiodę ich z powrotem na to miejsce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збираю з усієї землі, куди Я їх туди розсіяв в моїм гніві і в моїй люті і у великій злості, і поверну їх до цього місця і посаджу їх впевненими,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ich ze wszystkich krajów, do których ich zapędziłem w gniewie, Moim oburzeniu i w wielkim uniesieniu; przywrócę ich na to miejsce i pozwolę im bezpiecznie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zbieram ich ze wszystkich krajów, do których ich rozproszę w swym gniewie i w swej złości oraz w wielkim oburzeniu; i przyprowadzę ich z powrotem na to miejsce, i sprawię, że będą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23:7-8&lt;/x&gt;; &lt;x&gt;300 29:10-14&lt;/x&gt;; &lt;x&gt;300 31:1-9&lt;/x&gt;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  pf.  odnoszącego  się  do  przyszłości.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7:10&lt;/x&gt;; &lt;x&gt;300 31:38-40&lt;/x&gt;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2024-04-28T12:59:24Z</dcterms:modified>
</cp:coreProperties>
</file>