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zbiorę* ich ze wszystkich ziem, do których ich wypędziłem** w moim gniewie i w moim wzburzeniu, i w wielkiej furii – i sprowadzę ich na to miejsce, i sprawię, że będą mieszkać bezpiecznie.***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23:7-8&lt;/x&gt;; &lt;x&gt;300 29:10-14&lt;/x&gt;; &lt;x&gt;300 31:1-9&lt;/x&gt;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  pf.  odnoszącego  się  do  przyszłości.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7:10&lt;/x&gt;; &lt;x&gt;300 31:38-40&lt;/x&gt;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2024-04-27T21:20:00Z</dcterms:modified>
</cp:coreProperties>
</file>