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5"/>
        <w:gridCol w:w="242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moim ludem, a Ja będę ich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2024-04-28T06:31:54Z</dcterms:modified>
</cp:coreProperties>
</file>