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serce,* i wskażę jedną drogę, aby się Mnie bali po wszystkie dni dla dobra ich samych i ich synów po 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też jedno serce i wskażę jedną drogę, by czuli bojaźń przede Mną po wszystkie dni swego życia dla dobra siebie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aby bali się mnie przez wszystkie dni,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wszystkie dni, tak, aby się im dobrze działo, i synom ich po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jedno, i drogę jednę, aby się mnie bali po wszytkie dni i dobrze im było i synom ich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zasadę postępowania, by się Mnie zawsze bali dla dobra swego i 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wskażę jedną drogę, aby się mnie bali po wszystkie dni dla dobra ich samych i ich dzieci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im jedno serce i jedną drogę, aby okazywali Mi bojaźń przez wszystkie dni dla dobra własnego oraz swoich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Zjednoczę ich w myśleniu i działaniu, aby zawsze odnosili się do Mnie z bojaźnią, dla dobra swego oraz 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serce jedno i jedną drogę, aby kierowali się bojaźnią moją przez wszystkie dni dla dobra ich samych oraz ich potomków, którzy po nich będą!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їм іншу дорогу й інше серце, щоб Мене боялися всі дні і (було) їм і їхнім дітям з ними на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serce, i jedną drogę, by się Mnie obawiali po wszystkie dni dla ich szczęścia oraz ich synów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im jedno serce i jedną drogę, by się mnie zawsze bali dla dobra swego oraz swych synów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30:12&lt;/x&gt;; &lt;x&gt;230 86:11&lt;/x&gt;; &lt;x&gt;300 31:33&lt;/x&gt;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2024-04-28T17:35:29Z</dcterms:modified>
</cp:coreProperties>
</file>