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cieszył się nimi, aby wyświadczać im to, co dobre, i zasadzę ich w tej ziemi naprawdę – z całego mojego serca i z całej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cieszył się nimi, i darzył ich tym, co dobre, i zasadzę ich w tej ziemi na stałe, czyniąc to z całego serca i z całej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nich, aby wyświadczyć im dobro, i osadzę ich z pewnością w tej ziemi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nich, dobrze im czyniąc, gdyż ich wszczepię w tej ziemi warownie, ze wszystkiego serca mego i ze wszystkiej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nad nimi, gdy im dobrze uczynię a wsadzę je na tej ziemi w prawdzie wszytkim sercem moim i wszytką duszą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Cieszyć się będę, wyświadczając im dobrodziejstwa, osadzę ich na stałe na tej ziemi - z całego mego serca i z całej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nich, i dobrze im czynił; na stałe osadzę ich w tej ziemi,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cieszyć nimi, wyświadczając im dobro. Zasadzę ich na trwałe w tym kraju – z całego swego serca i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nimi cieszył i wyświadczał im dobro. Osadzę ich na stałe w tym kraju - uczynię to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mieć z nich będę, świadcząc im dobrodziejstwa z całego serca mego i z całej duszy, i osadzę ich [z powrotem] na tej ziemi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відвідаю їх, щоб зробити їм добро і насаджу їх в цій землі у вірі і всім серцем і всією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z nich cieszył, dobrze im świadcząc; osadzę ich na tej ziemi trwale, z całego serca i z całej Mej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nimi wielce radował, czyniąc im dobrze, i w wierności wobec prawdy zasadzę ich w tej ziemia – z całego swego serca i z całej swej duszyʼ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2024-04-28T11:00:30Z</dcterms:modified>
</cp:coreProperties>
</file>