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Jak sprowadziłem na ten lud całe to wielkie nieszczęście, tak Ja sam sprowadzę na nich wszelkie dobro, które sam im zapowiadam.*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2024-04-28T08:42:27Z</dcterms:modified>
</cp:coreProperties>
</file>