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Chanamel, syn Szalluma, twojego stryja, przyjdzie do ciebie i powie: Kup sobie moje pole, które jest w Anatot, gdyż do ciebie (należy) prawo odkupu,* by (je) nabyć.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25:25-32&lt;/x&gt;; &lt;x&gt;80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2024-04-27T15:41:34Z</dcterms:modified>
</cp:coreProperties>
</file>