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młodej,* głos mówiących: Dziękujcie JAHWE Zastępów, gdyż dobry jest JAHWE, gdyż Jego łaska trwa na wieki,** (głos tych), którzy przynoszą ofiary dziękczynne*** **** do domu JAHWE, gdyż odmienię los tej ziemi jak wcześniej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dźwięki wesela. Zabrzmi radosny głos nowożeńca. Zawtóruje mu jego wybranka. Śpiewać będą: Dziękujcie JAHWE Zastępów, ponieważ dobry jest JAHWE, a Jego łaska jest wieczna! Słychać też będzie niosących do świątyni JAHWE ofiary dziękczynne, ponieważ przywrócę tej ziemi jej dawne powodzenie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radości i głos wesela, głos oblubieńca i głos oblubienicy, głos tych, którzy mówią: Wysławiajcie JAHWE zastępów, bo JAHWE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głos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przynoszących ofiarę chwały do domu JAHWE. Odwrócę bowiem niewolę tej ziemi, jak na początku,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Słyszany, mówię, będzie głos radości, i głos wesela, głos oblubieńca, i głos oblubienicy, głos mówiących: Wysławiajcie Pana zastępów; albowiem dobry jest Pan, albowiem na wieki miłosierdzie jego; i głos przynoszący ofiarę chwały do domu Pańskiego , gdyż przywrócę pojmanych z tej ziemi, jako na początku,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oblubieńca i głos oblubienice, głos mówiących: Wyznawajcie JAHWE zastępów, bo dobry Pan, bo na wieki miłosierdzie jego, i przynoszących śluby w dom PANski: bo zaś przywiodę zaprowadzenie ziemie jako z pierwu,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oblubienicy, głos tych, co mówią, składając ofiary dziękczynne w domu Pańskim: Wychwalajmy Pana Zastępów, bo dobry jest Pan, bo łaska Jego na wieki. Odmienię bowiem los tego kraju na taki, jaki był przedtem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będzie jeszcze głos wesela i głos radości, głos oblubieńca i głos oblubienicy, głos tych, którzy przy składaniu dziękczynnej ofiary w domu Pana mówią: Dziękujcie Panu Zastępów, gdyż Pan jest dobry, gdyż jego łaska trwa na wieki! Odwrócę bowiem los kraju jak niegdyś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głos radości, głos pana młodego i głos panny młodej, głos mówiących, którzy przychodzą do domu JAHWE, by złożyć ofiarę dziękczynną: Wysławiajcie JAHWE Zastępów, gdyż JAHWE jest dobry, gdyż Jego łaska trwa na wieki. Odmienię bowiem los tej ziemi tak, jak było na początku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wesela, głos pana młodego i panny młodej, głos tych, którzy będą wchodzić z ofiarą dziękczynną do domu JAHWE, wołając: «Sławcie JAHWE Zastępów, bo JAHWE jest dobry, bo Jego łaska na wieki». Ja bowiem odnowię ten kraj i będzie on taki jak dawniej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okrzyk wesela, głos oblubieńca i śpiew oblubienicy, głos wołających: ”Wysławiajcie Jahwe Zastępów, albowiem dobry jest Jahwe, bo na wieki trwa Jego łaskawość” [oraz głosy] przynoszących ofiary dziękczynne do Świątyni Jahwe. Odwrócę bowiem niedolę tego kraju, jak ongiś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радости і голос веселости, голос молодого і голос молодої, голос тих, що кажуть: Визнавайтеся Господеві Вседержителеві, бо Господь добрий, бо на віки його милосердя. І внесуть дари до господнього дому. Бо поверну відселення тієї землі так як раніше,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głos wesela, głos oblubieńca i głos oblubienicy, głos wołających: „Wysławiajcie WIEKUISTEGO Zastępów, gdyż WIEKUISTY jest dobrym, a Jego łaska wieczną!” Głos składających dziękczynienia w Domu WIEKUISTEGO, gdyż przywrócę wygnańców tej ziemi jak dawniej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radosnego uniesienia i odgłos radości, głos oblubieńca i głos oblubienicy, głos mówiących: ”Sławcie JAHWE Zastępów, bo JAHWE jest dobry; bo jego lojalna życzliwość trwa po czas niezmierzony!” ʼ” ʼBędą przynosić dziękczynny dar ofiarny do domu JAHWE, ja bowiem przyprowadzę z powrotem jeńców tej ziemi, tak jak na początkuʼ – rzeki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16:34&lt;/x&gt;; &lt;x&gt;140 5:13&lt;/x&gt;; &lt;x&gt;140 7:3&lt;/x&gt;; &lt;x&gt;150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dary, δῶρα.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&lt;x&gt;230 118:1&lt;/x&gt;; &lt;x&gt;230 136:1-26&lt;/x&gt;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2024-04-27T21:49:38Z</dcterms:modified>
</cp:coreProperties>
</file>