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Jerozolimy, i w miastach Judy będą jeszcze przechodziły stada pod rękami liczącego* – mówi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33:14-26&lt;/x&gt;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2024-04-27T20:23:59Z</dcterms:modified>
</cp:coreProperties>
</file>