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spełnię obietnicę, którą złożyłem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utwierdzę to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utwierdzę to słowo dobre, którem był wyrzekł o domu Izraelskim i o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wzbudzę słowo dobre, którem mówił do domu Izrael i do domu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wypełnię pomyślną zapowiedź, jaką obwieściłem domowi izraelskiemu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gdy spełnię dobrą obietnicę, którą wypowiedziałem o domu Izraela i 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spełnię dobre słowo, które zapowiedziałem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spełnię obietnicę, którą dałem domowi Izraela i domowi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gdy wypełnię obietnicę pomyślności, jaką zapowiedziałem Domowi Izraela i Domowi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w których spełnię dobrą zapowiedź, jaką wypowiedziałem o domu Israela oraz o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nadchodzą dni – brzmi wypowiedź JAHWE – gdy spełnię dobre słowo, które wyrzekłem o domu Izraela i 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2024-04-28T15:58:38Z</dcterms:modified>
</cp:coreProperties>
</file>