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mężczyzny,* który by składał całopalenie i spalał ofiary z pokarmów, i składał ofiary krwawe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2024-04-28T18:29:48Z</dcterms:modified>
</cp:coreProperties>
</file>