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8"/>
        <w:gridCol w:w="2519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Jeremiasza doszło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jeszcze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2024-04-27T21:36:22Z</dcterms:modified>
</cp:coreProperties>
</file>