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4"/>
        <w:gridCol w:w="2262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2024-04-28T04:53:32Z</dcterms:modified>
</cp:coreProperties>
</file>