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zauważyłeś, co mówi ten lud? Powtarzają: JAHWE wybrał u nich dwa rody; już je jednak odrzucił! I tak wzgardzili mym ludem. Przestali go nawet uważać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widzisz, co ten lud mówi: Dwa rody, które JAHWE wybrał, już odrzucił! Tak więc gardzą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ten lud powiada, mówiąc: Że dwa domy, które był Pan obrał, te już odrzucił, a że ludem moim pogardzają, jakoby nie był więcej narodem przed obliczem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widział, co ten lud mówił, rzekąc: Dwoje plemię, które był obrał JAHWE, jest odrzucone, i ludem moim wzgardzili, dlatego że nie masz więcej narodu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mówi: Pan odrzucił dwie rodziny, które wybrał. Tak więc gardzą moim ludem, jakby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Pan wybrał, już odrzucił, i jak gardzą moim ludem, że w ich oczach już nie jest ludem?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twierdzi: Dwa rody, które JAHWE wybrał – już je odrzucił. Wzgardzili Moim ludem, żeby nie był już więcej narodem w ich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zauważyłeś, co ten naród rozpowiada, twierdząc: «PAN odrzucił oba rody, które wybrał»? Wzgardzili oni moim ludem, który według nich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co lud ten rozpowiada, twierdząc: ”Jahwe odrzucił obydwa rody, które wybrał” - i szydzą z ludu mojego, który w ich oczach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tutaj lud powiada, mówiąc: Dwa rody, które wybrał WIEKUISTY już je porzucił. Tak lżą Mój lud, że nie będzie dalej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nie zauważyłeś, co powiedzieli członkowie tego ludu, mówiąc: ʼJAHWE odrzuci dwie rodziny, które wybrałʼ? A do mojego ludu odnoszą się ze wzgardą, aby już nie był przed nimi narodem.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2024-04-28T11:16:58Z</dcterms:modified>
</cp:coreProperties>
</file>