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zauważyłeś, co mówi ten lud: Dwa rody, które wybrał JAHWE spośród nich – już je odrzucił! I moim ludem wzgardzili, nie jest on już narodem przed ich obliczem.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2024-04-27T19:37:31Z</dcterms:modified>
</cp:coreProperties>
</file>